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A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75A62">
        <w:rPr>
          <w:rFonts w:ascii="Times New Roman" w:eastAsia="Times New Roman" w:hAnsi="Times New Roman"/>
          <w:sz w:val="28"/>
          <w:szCs w:val="28"/>
          <w:lang w:eastAsia="ru-RU"/>
        </w:rPr>
        <w:t>439 комбінованого типу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575A62">
        <w:rPr>
          <w:rFonts w:ascii="Times New Roman" w:eastAsia="Times New Roman" w:hAnsi="Times New Roman"/>
          <w:sz w:val="28"/>
          <w:szCs w:val="28"/>
          <w:lang w:eastAsia="ru-RU"/>
        </w:rPr>
        <w:t>007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D2320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575A62">
        <w:rPr>
          <w:rFonts w:ascii="Times New Roman" w:eastAsia="Times New Roman" w:hAnsi="Times New Roman"/>
          <w:sz w:val="28"/>
          <w:szCs w:val="28"/>
          <w:lang w:eastAsia="ru-RU"/>
        </w:rPr>
        <w:t>Свистуна, 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75A6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16-005020-c" w:history="1">
        <w:r w:rsidR="00575A62" w:rsidRPr="00575A62">
          <w:rPr>
            <w:rFonts w:ascii="Times New Roman" w:eastAsia="Times New Roman" w:hAnsi="Times New Roman"/>
            <w:sz w:val="28"/>
            <w:szCs w:val="28"/>
            <w:lang w:eastAsia="ru-RU"/>
          </w:rPr>
          <w:t>UA-2021-11-16-005020-c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575A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«Дошкільний навчальний заклад (ясла-садок) № </w:t>
      </w:r>
      <w:r w:rsidR="00575A62">
        <w:rPr>
          <w:rFonts w:ascii="Times New Roman" w:eastAsia="Times New Roman" w:hAnsi="Times New Roman"/>
          <w:sz w:val="28"/>
          <w:szCs w:val="28"/>
          <w:lang w:eastAsia="ru-RU"/>
        </w:rPr>
        <w:t>439 комбінованого типу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75A6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75A62">
        <w:rPr>
          <w:rFonts w:ascii="Times New Roman" w:eastAsia="Times New Roman" w:hAnsi="Times New Roman"/>
          <w:sz w:val="28"/>
          <w:szCs w:val="28"/>
          <w:lang w:eastAsia="ru-RU"/>
        </w:rPr>
        <w:t>238 855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A62">
        <w:rPr>
          <w:rFonts w:ascii="Times New Roman" w:eastAsia="Times New Roman" w:hAnsi="Times New Roman"/>
          <w:sz w:val="28"/>
          <w:szCs w:val="28"/>
          <w:lang w:eastAsia="ru-RU"/>
        </w:rPr>
        <w:t>238 855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D2320"/>
    <w:rsid w:val="00454BD7"/>
    <w:rsid w:val="00482B0F"/>
    <w:rsid w:val="00487D83"/>
    <w:rsid w:val="004D4C9B"/>
    <w:rsid w:val="00507383"/>
    <w:rsid w:val="0051159E"/>
    <w:rsid w:val="005412BE"/>
    <w:rsid w:val="005621FD"/>
    <w:rsid w:val="00575A62"/>
    <w:rsid w:val="00575E3F"/>
    <w:rsid w:val="00595B53"/>
    <w:rsid w:val="005E1469"/>
    <w:rsid w:val="005E4425"/>
    <w:rsid w:val="006065A6"/>
    <w:rsid w:val="006124A8"/>
    <w:rsid w:val="00625246"/>
    <w:rsid w:val="00630FE7"/>
    <w:rsid w:val="006404C3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114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16-005020-c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102</cp:revision>
  <cp:lastPrinted>2021-03-22T13:14:00Z</cp:lastPrinted>
  <dcterms:created xsi:type="dcterms:W3CDTF">2021-03-17T12:08:00Z</dcterms:created>
  <dcterms:modified xsi:type="dcterms:W3CDTF">2021-11-16T14:12:00Z</dcterms:modified>
</cp:coreProperties>
</file>